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D2C6" w14:textId="77777777" w:rsidR="00501DBB" w:rsidRPr="00E85CCF" w:rsidRDefault="00501DBB" w:rsidP="00501DBB">
      <w:pPr>
        <w:rPr>
          <w:rFonts w:ascii="Montserrat Medium" w:hAnsi="Montserrat Medium" w:cs="Montserrat"/>
          <w:b/>
          <w:bCs/>
          <w:sz w:val="22"/>
          <w:szCs w:val="22"/>
          <w:lang w:val="en-US"/>
        </w:rPr>
      </w:pPr>
    </w:p>
    <w:p w14:paraId="662BDE61" w14:textId="3307AF9C" w:rsidR="00501DBB" w:rsidRDefault="00501DBB" w:rsidP="00501DBB">
      <w:pPr>
        <w:rPr>
          <w:rFonts w:ascii="Montserrat Medium" w:hAnsi="Montserrat Medium" w:cs="Montserrat"/>
          <w:b/>
          <w:bCs/>
          <w:sz w:val="22"/>
          <w:szCs w:val="22"/>
        </w:rPr>
      </w:pPr>
    </w:p>
    <w:p w14:paraId="48E8B2D6" w14:textId="77777777" w:rsidR="0087514D" w:rsidRDefault="0087514D" w:rsidP="00501DBB">
      <w:pPr>
        <w:rPr>
          <w:rFonts w:ascii="Montserrat Medium" w:hAnsi="Montserrat Medium" w:cs="Montserrat"/>
          <w:b/>
          <w:bCs/>
          <w:sz w:val="22"/>
          <w:szCs w:val="22"/>
        </w:rPr>
      </w:pPr>
    </w:p>
    <w:p w14:paraId="3BFF112C" w14:textId="5E0B09BB" w:rsidR="003E77F1" w:rsidRDefault="003E77F1" w:rsidP="00501DBB">
      <w:pPr>
        <w:rPr>
          <w:rFonts w:ascii="Montserrat Medium" w:hAnsi="Montserrat Medium" w:cs="Montserrat"/>
          <w:b/>
          <w:bCs/>
          <w:sz w:val="22"/>
          <w:szCs w:val="22"/>
        </w:rPr>
      </w:pPr>
    </w:p>
    <w:p w14:paraId="06E28810" w14:textId="77777777" w:rsidR="0087514D" w:rsidRPr="0087514D" w:rsidRDefault="0087514D" w:rsidP="0087514D">
      <w:pPr>
        <w:ind w:firstLine="709"/>
        <w:jc w:val="both"/>
        <w:rPr>
          <w:rFonts w:eastAsia="SimSun"/>
        </w:rPr>
      </w:pPr>
      <w:r w:rsidRPr="0087514D">
        <w:rPr>
          <w:rFonts w:eastAsia="SimSun"/>
        </w:rPr>
        <w:t xml:space="preserve">În conformitate cu prevederile art. 136 alin. (8) lit. b) din O.U.G. nr. 57/2019 privind Codul administrativ, cu modificările și completările ulterioare, Compartimentul Guvernanță Corporativă formulează prezentul </w:t>
      </w:r>
    </w:p>
    <w:p w14:paraId="3B8A8662" w14:textId="77777777" w:rsidR="0087514D" w:rsidRPr="0087514D" w:rsidRDefault="0087514D" w:rsidP="0087514D">
      <w:pPr>
        <w:ind w:firstLine="709"/>
        <w:jc w:val="both"/>
        <w:rPr>
          <w:rFonts w:eastAsia="SimSun"/>
        </w:rPr>
      </w:pPr>
      <w:r w:rsidRPr="0087514D">
        <w:rPr>
          <w:rFonts w:eastAsia="SimSun"/>
        </w:rPr>
        <w:t xml:space="preserve"> </w:t>
      </w:r>
    </w:p>
    <w:p w14:paraId="4C523CC3" w14:textId="77777777" w:rsidR="0087514D" w:rsidRPr="0087514D" w:rsidRDefault="0087514D" w:rsidP="0087514D">
      <w:pPr>
        <w:ind w:firstLine="709"/>
        <w:jc w:val="both"/>
        <w:rPr>
          <w:rFonts w:eastAsia="SimSun"/>
        </w:rPr>
      </w:pPr>
    </w:p>
    <w:p w14:paraId="09F1D28B" w14:textId="77777777" w:rsidR="0087514D" w:rsidRPr="0087514D" w:rsidRDefault="0087514D" w:rsidP="0087514D">
      <w:pPr>
        <w:ind w:firstLine="709"/>
        <w:jc w:val="center"/>
        <w:rPr>
          <w:rFonts w:eastAsia="SimSun"/>
          <w:b/>
          <w:bCs/>
        </w:rPr>
      </w:pPr>
      <w:r w:rsidRPr="0087514D">
        <w:rPr>
          <w:rFonts w:eastAsia="SimSun"/>
          <w:b/>
          <w:bCs/>
        </w:rPr>
        <w:t>RAPORT DE SPECIALITATE</w:t>
      </w:r>
    </w:p>
    <w:p w14:paraId="1D26DFD6" w14:textId="77777777" w:rsidR="0087514D" w:rsidRPr="0087514D" w:rsidRDefault="0087514D" w:rsidP="0087514D">
      <w:pPr>
        <w:ind w:firstLine="709"/>
        <w:jc w:val="center"/>
        <w:rPr>
          <w:rFonts w:eastAsia="SimSun"/>
          <w:b/>
          <w:bCs/>
          <w:sz w:val="20"/>
          <w:szCs w:val="20"/>
        </w:rPr>
      </w:pPr>
    </w:p>
    <w:p w14:paraId="7765D733" w14:textId="77777777" w:rsidR="0087514D" w:rsidRPr="0087514D" w:rsidRDefault="0087514D" w:rsidP="0087514D">
      <w:pPr>
        <w:jc w:val="center"/>
        <w:textAlignment w:val="baseline"/>
      </w:pPr>
      <w:r w:rsidRPr="0087514D">
        <w:rPr>
          <w:rFonts w:eastAsia="SimSun"/>
        </w:rPr>
        <w:t xml:space="preserve">la proiectul de hotărâre </w:t>
      </w:r>
      <w:r w:rsidRPr="0087514D">
        <w:t>privind modificarea Contractului de delegare în gestiune directă a serviciului de transport public local de călători, prin curse regulate în Municipiul Satu Mare, aprobat prin Hotărârea Consiliului Local Satu Mare nr. 172/27.06.2018</w:t>
      </w:r>
    </w:p>
    <w:p w14:paraId="18FDC427" w14:textId="4772092A" w:rsidR="0087514D" w:rsidRDefault="0087514D" w:rsidP="0087514D">
      <w:pPr>
        <w:ind w:firstLine="709"/>
        <w:jc w:val="both"/>
        <w:rPr>
          <w:rFonts w:eastAsia="SimSun"/>
        </w:rPr>
      </w:pPr>
    </w:p>
    <w:p w14:paraId="7CD67D33" w14:textId="77777777" w:rsidR="00DA01EC" w:rsidRPr="0087514D" w:rsidRDefault="00DA01EC" w:rsidP="0087514D">
      <w:pPr>
        <w:ind w:firstLine="709"/>
        <w:jc w:val="both"/>
        <w:rPr>
          <w:rFonts w:eastAsia="SimSun"/>
        </w:rPr>
      </w:pPr>
    </w:p>
    <w:p w14:paraId="5A5AD320" w14:textId="77777777" w:rsidR="0087514D" w:rsidRPr="0087514D" w:rsidRDefault="0087514D" w:rsidP="0087514D">
      <w:pPr>
        <w:ind w:firstLine="709"/>
        <w:jc w:val="both"/>
        <w:rPr>
          <w:rFonts w:eastAsia="SimSun"/>
        </w:rPr>
      </w:pPr>
    </w:p>
    <w:p w14:paraId="69624CFC" w14:textId="77777777" w:rsidR="0087514D" w:rsidRPr="0087514D" w:rsidRDefault="0087514D" w:rsidP="0087514D">
      <w:pPr>
        <w:ind w:firstLine="709"/>
        <w:jc w:val="both"/>
        <w:rPr>
          <w:rFonts w:eastAsia="Calibri"/>
          <w:bCs/>
          <w:color w:val="000000"/>
        </w:rPr>
      </w:pPr>
      <w:bookmarkStart w:id="0" w:name="_Hlk96065597"/>
      <w:r w:rsidRPr="0087514D">
        <w:rPr>
          <w:rFonts w:eastAsia="Calibri"/>
          <w:bCs/>
          <w:color w:val="000000"/>
        </w:rPr>
        <w:t>Prin Hotărârea Consiliului Local al municipiului Satu Mare nr. 172/2018 s-a aprobat modalitatea de delegare  a serviciului de transport public local de călători  prin curse regulate pe raza administrativ teritorială a Municipiului Satu Mare pentru perioada 2018-2024, documentația în vederea atribuirii şi atribuirea prestării serviciului, acțiune concretizată prin încheierea Contractului de delegare în gestiune directă a serviciului de transport public local de călători, prin curse regulate în Municipiul Satu Mare, nr. 231/28.06.2018, înregistrat sub nr. 32403/28.06.2018 între Municipiul Satu Mare și operatorul de transport S.C. Transurban S.A. Satu Mare.</w:t>
      </w:r>
    </w:p>
    <w:p w14:paraId="7B3061FE" w14:textId="3E340DCD" w:rsidR="0087514D" w:rsidRPr="0087514D" w:rsidRDefault="0087514D" w:rsidP="0087514D">
      <w:pPr>
        <w:ind w:firstLine="708"/>
        <w:jc w:val="both"/>
        <w:rPr>
          <w:rFonts w:eastAsia="Calibri"/>
        </w:rPr>
      </w:pPr>
      <w:r w:rsidRPr="0087514D">
        <w:rPr>
          <w:rFonts w:eastAsia="Calibri"/>
          <w:lang w:val="en-GB"/>
        </w:rPr>
        <w:t>În cadrul Contractului este stipulată și obligaţia asumat</w:t>
      </w:r>
      <w:r w:rsidRPr="0087514D">
        <w:rPr>
          <w:rFonts w:eastAsia="Calibri"/>
        </w:rPr>
        <w:t>ă în baza cap. 6.1 care prevede ca în schimbul dreptului şi obligaţiei de exploatare a bunurilor puse la dispoziție, prevăzute în Anexa 4.1 la Contract, Operatorul se obligă să plătească o redevență Autorității Contractante la nivelul amortizării bunurilor puse la dispoziţie, calculată şi comunicată de către Autoritatea Contractantă Operatorului, la sfârşitul fiecărui trimestru. Evoluția nivelului acestei redevențe este dată de nivelul investițiilor noi realizate de Autoritatea Contractantă din surse proprii sau/și din surse atrase, inclusiv din fonduri eu</w:t>
      </w:r>
      <w:r w:rsidR="003925E0">
        <w:rPr>
          <w:rFonts w:eastAsia="Calibri"/>
        </w:rPr>
        <w:t>r</w:t>
      </w:r>
      <w:r w:rsidRPr="0087514D">
        <w:rPr>
          <w:rFonts w:eastAsia="Calibri"/>
        </w:rPr>
        <w:t>opene nerambursabile cum s-a întâmplat în fapt.</w:t>
      </w:r>
    </w:p>
    <w:p w14:paraId="0A2C568C" w14:textId="74AA4ECB" w:rsidR="0087514D" w:rsidRPr="00772566" w:rsidRDefault="0087514D" w:rsidP="0087514D">
      <w:pPr>
        <w:ind w:firstLine="720"/>
        <w:jc w:val="both"/>
        <w:rPr>
          <w:rFonts w:eastAsia="Calibri"/>
        </w:rPr>
      </w:pPr>
      <w:r w:rsidRPr="0087514D">
        <w:rPr>
          <w:rFonts w:eastAsia="Calibri"/>
        </w:rPr>
        <w:t>Astfel nivelul redevenței a avut o evoluție ascendenta ajungând la peste 6.000.000 lei estimat pentru anul 2022.</w:t>
      </w:r>
      <w:r w:rsidRPr="0087514D">
        <w:rPr>
          <w:rFonts w:eastAsia="Calibri"/>
          <w:lang w:val="en-GB"/>
        </w:rPr>
        <w:t xml:space="preserve"> Redevența fiind o cheltuială eligibilă în calculul compensației, aceasta are o influență semnificativă</w:t>
      </w:r>
      <w:r w:rsidR="00772566">
        <w:rPr>
          <w:rFonts w:eastAsia="Calibri"/>
          <w:lang w:val="en-GB"/>
        </w:rPr>
        <w:t>,</w:t>
      </w:r>
      <w:r w:rsidRPr="0087514D">
        <w:rPr>
          <w:rFonts w:eastAsia="Calibri"/>
          <w:lang w:val="en-GB"/>
        </w:rPr>
        <w:t xml:space="preserve"> reprezentând la această dată un procent de peste 22%</w:t>
      </w:r>
      <w:r w:rsidR="00772566">
        <w:rPr>
          <w:rFonts w:eastAsia="Calibri"/>
          <w:lang w:val="en-GB"/>
        </w:rPr>
        <w:t xml:space="preserve"> din total</w:t>
      </w:r>
      <w:r w:rsidR="00772566">
        <w:rPr>
          <w:rFonts w:eastAsia="Calibri"/>
        </w:rPr>
        <w:t xml:space="preserve"> cheltuieli, ducând la o creștere exagerată a costului pe km</w:t>
      </w:r>
      <w:r w:rsidR="002060F6">
        <w:rPr>
          <w:rFonts w:eastAsia="Calibri"/>
        </w:rPr>
        <w:t>, denaturând astfel costurile, devenind insuportabile, cre</w:t>
      </w:r>
      <w:r w:rsidR="00795792">
        <w:rPr>
          <w:rFonts w:eastAsia="Calibri"/>
        </w:rPr>
        <w:t>â</w:t>
      </w:r>
      <w:r w:rsidR="002060F6">
        <w:rPr>
          <w:rFonts w:eastAsia="Calibri"/>
        </w:rPr>
        <w:t>nd un dezechilibru financiar.</w:t>
      </w:r>
      <w:r w:rsidR="00772566">
        <w:rPr>
          <w:rFonts w:eastAsia="Calibri"/>
        </w:rPr>
        <w:t xml:space="preserve"> </w:t>
      </w:r>
    </w:p>
    <w:bookmarkEnd w:id="0"/>
    <w:p w14:paraId="6200E358" w14:textId="58A5E112" w:rsidR="0087514D" w:rsidRPr="0087514D" w:rsidRDefault="0087514D" w:rsidP="0087514D">
      <w:pPr>
        <w:ind w:firstLine="720"/>
        <w:jc w:val="both"/>
        <w:rPr>
          <w:rFonts w:eastAsia="Calibri"/>
          <w:bCs/>
          <w:color w:val="FF0000"/>
        </w:rPr>
      </w:pPr>
      <w:r w:rsidRPr="0087514D">
        <w:rPr>
          <w:rFonts w:eastAsia="Calibri"/>
          <w:bCs/>
        </w:rPr>
        <w:t xml:space="preserve">Potrivit </w:t>
      </w:r>
      <w:r w:rsidR="00772566">
        <w:rPr>
          <w:rFonts w:eastAsia="Calibri"/>
          <w:bCs/>
        </w:rPr>
        <w:t xml:space="preserve">Raportului </w:t>
      </w:r>
      <w:r w:rsidRPr="0087514D">
        <w:rPr>
          <w:rFonts w:eastAsia="Calibri"/>
          <w:bCs/>
        </w:rPr>
        <w:t xml:space="preserve"> justificativ cu nr. 1714 /12.07.2022 elaborată de operatorul de transport prin prezentul proiect de hotărâre se propune</w:t>
      </w:r>
      <w:r w:rsidRPr="0087514D">
        <w:rPr>
          <w:rFonts w:eastAsia="Calibri"/>
          <w:bCs/>
          <w:color w:val="FF0000"/>
        </w:rPr>
        <w:t xml:space="preserve"> </w:t>
      </w:r>
      <w:r w:rsidRPr="0087514D">
        <w:rPr>
          <w:rFonts w:eastAsia="Calibri"/>
          <w:lang w:val="en-GB"/>
        </w:rPr>
        <w:t>modificarea Contractului în sensul reducerii nivelului redevenței datorate pentru utilizarea bunurilor puse la dispoziție pentru durata rămasă din contract, până la un nivel simbolic de ex. 1% din valoarea rămasă neamortizată a bunurilor puse la dispoziție, în sensul modificării Cap. 6 din Contract – Redevența.</w:t>
      </w:r>
    </w:p>
    <w:p w14:paraId="571E806F" w14:textId="77777777" w:rsidR="0087514D" w:rsidRPr="0087514D" w:rsidRDefault="0087514D" w:rsidP="0087514D">
      <w:pPr>
        <w:ind w:firstLine="720"/>
        <w:jc w:val="both"/>
        <w:rPr>
          <w:rFonts w:eastAsia="Calibri"/>
        </w:rPr>
      </w:pPr>
      <w:r w:rsidRPr="0087514D">
        <w:rPr>
          <w:rFonts w:eastAsia="Calibri"/>
        </w:rPr>
        <w:t xml:space="preserve">Față de cele expuse mai sus, luând în considerare prevederile  </w:t>
      </w:r>
      <w:bookmarkStart w:id="1" w:name="_Hlk96065559"/>
      <w:r w:rsidRPr="0087514D">
        <w:rPr>
          <w:rFonts w:eastAsia="Calibri"/>
        </w:rPr>
        <w:t xml:space="preserve">art. 129 alin. (2) lit. a) coroborat cu alin. (3) lit. d)  din O.U.G 57/2019 privind Codul administrativ, cu modificările și </w:t>
      </w:r>
      <w:r w:rsidRPr="0087514D">
        <w:rPr>
          <w:rFonts w:eastAsia="Calibri"/>
        </w:rPr>
        <w:lastRenderedPageBreak/>
        <w:t xml:space="preserve">completările ulterioare potrivit cărora consiliul local exercită în numele unității administrativ teritoriale, toate drepturile și obligațiile corespunzătoare participațiilor deținute la societăți, </w:t>
      </w:r>
    </w:p>
    <w:bookmarkEnd w:id="1"/>
    <w:p w14:paraId="4831F784" w14:textId="77777777" w:rsidR="0087514D" w:rsidRPr="0087514D" w:rsidRDefault="0087514D" w:rsidP="0087514D">
      <w:pPr>
        <w:ind w:firstLine="720"/>
        <w:jc w:val="both"/>
        <w:rPr>
          <w:rFonts w:eastAsia="Calibri"/>
        </w:rPr>
      </w:pPr>
      <w:r w:rsidRPr="0087514D">
        <w:rPr>
          <w:rFonts w:eastAsia="Calibri"/>
        </w:rPr>
        <w:t>Proiectul de hotărâre se înaintează Consiliului Local al Municipiului Satu Mare cu propunere de aprobare.</w:t>
      </w:r>
    </w:p>
    <w:p w14:paraId="3FF170F3" w14:textId="77777777" w:rsidR="0087514D" w:rsidRPr="0087514D" w:rsidRDefault="0087514D" w:rsidP="0087514D">
      <w:pPr>
        <w:autoSpaceDE w:val="0"/>
        <w:autoSpaceDN w:val="0"/>
        <w:adjustRightInd w:val="0"/>
        <w:jc w:val="both"/>
        <w:rPr>
          <w:rFonts w:eastAsia="Calibri"/>
        </w:rPr>
      </w:pPr>
      <w:r w:rsidRPr="0087514D">
        <w:rPr>
          <w:rFonts w:eastAsia="Calibri"/>
        </w:rPr>
        <w:tab/>
      </w:r>
    </w:p>
    <w:p w14:paraId="2C86E6A1" w14:textId="22219A4E" w:rsidR="0087514D" w:rsidRDefault="0087514D" w:rsidP="0087514D">
      <w:pPr>
        <w:tabs>
          <w:tab w:val="left" w:pos="2595"/>
        </w:tabs>
        <w:jc w:val="both"/>
        <w:rPr>
          <w:rFonts w:eastAsia="Calibri"/>
        </w:rPr>
      </w:pPr>
      <w:r w:rsidRPr="0087514D">
        <w:rPr>
          <w:rFonts w:eastAsia="Calibri"/>
        </w:rPr>
        <w:t xml:space="preserve">      </w:t>
      </w:r>
    </w:p>
    <w:p w14:paraId="7E295EA6" w14:textId="77777777" w:rsidR="0087514D" w:rsidRPr="0087514D" w:rsidRDefault="0087514D" w:rsidP="0087514D">
      <w:pPr>
        <w:tabs>
          <w:tab w:val="left" w:pos="2595"/>
        </w:tabs>
        <w:jc w:val="both"/>
        <w:rPr>
          <w:rFonts w:eastAsia="Calibri"/>
        </w:rPr>
      </w:pPr>
    </w:p>
    <w:p w14:paraId="4E4A8BD9" w14:textId="018B1741" w:rsidR="0087514D" w:rsidRPr="002A0521" w:rsidRDefault="002A0521" w:rsidP="0087514D">
      <w:pPr>
        <w:tabs>
          <w:tab w:val="left" w:pos="2595"/>
        </w:tabs>
        <w:jc w:val="center"/>
        <w:rPr>
          <w:rFonts w:eastAsia="Calibri"/>
        </w:rPr>
      </w:pPr>
      <w:r w:rsidRPr="002A0521">
        <w:t xml:space="preserve">Administrator Public,                                                                          </w:t>
      </w:r>
      <w:r w:rsidRPr="002A0521">
        <w:rPr>
          <w:rFonts w:eastAsia="Calibri"/>
        </w:rPr>
        <w:t xml:space="preserve"> </w:t>
      </w:r>
      <w:r w:rsidR="0087514D" w:rsidRPr="002A0521">
        <w:rPr>
          <w:rFonts w:eastAsia="Calibri"/>
        </w:rPr>
        <w:t>Consilier,</w:t>
      </w:r>
    </w:p>
    <w:p w14:paraId="1CE3EA1D" w14:textId="6066A2D3" w:rsidR="0087514D" w:rsidRPr="0087514D" w:rsidRDefault="002A0521" w:rsidP="002A0521">
      <w:pPr>
        <w:autoSpaceDE w:val="0"/>
        <w:autoSpaceDN w:val="0"/>
        <w:adjustRightInd w:val="0"/>
        <w:textAlignment w:val="center"/>
        <w:rPr>
          <w:rFonts w:eastAsia="Calibri"/>
        </w:rPr>
      </w:pPr>
      <w:r>
        <w:t xml:space="preserve">                   </w:t>
      </w:r>
      <w:r w:rsidRPr="002A0521">
        <w:t xml:space="preserve">Masculic Csaba                                                             </w:t>
      </w:r>
      <w:r>
        <w:t xml:space="preserve">              </w:t>
      </w:r>
      <w:r w:rsidRPr="002A0521">
        <w:t xml:space="preserve"> </w:t>
      </w:r>
      <w:r w:rsidRPr="002A0521">
        <w:rPr>
          <w:rFonts w:eastAsia="Calibri"/>
          <w:color w:val="000000"/>
        </w:rPr>
        <w:t xml:space="preserve"> </w:t>
      </w:r>
      <w:r>
        <w:rPr>
          <w:rFonts w:eastAsia="Calibri"/>
          <w:color w:val="000000"/>
        </w:rPr>
        <w:t xml:space="preserve">   </w:t>
      </w:r>
      <w:r w:rsidR="0087514D" w:rsidRPr="0087514D">
        <w:rPr>
          <w:rFonts w:eastAsia="Calibri"/>
          <w:color w:val="000000"/>
        </w:rPr>
        <w:t>Haiduc Dan</w:t>
      </w:r>
    </w:p>
    <w:p w14:paraId="6881466A" w14:textId="77777777" w:rsidR="00BB6368" w:rsidRDefault="00BB6368" w:rsidP="00501DBB">
      <w:pPr>
        <w:rPr>
          <w:rFonts w:ascii="Montserrat Medium" w:hAnsi="Montserrat Medium" w:cs="Montserrat"/>
          <w:b/>
          <w:bCs/>
          <w:sz w:val="22"/>
          <w:szCs w:val="22"/>
        </w:rPr>
      </w:pPr>
    </w:p>
    <w:p w14:paraId="434287F8" w14:textId="40DD2C08" w:rsidR="008A0580" w:rsidRDefault="00CC22F5" w:rsidP="00CC22F5">
      <w:pPr>
        <w:tabs>
          <w:tab w:val="left" w:pos="3114"/>
        </w:tabs>
        <w:rPr>
          <w:rFonts w:ascii="Montserrat Medium" w:hAnsi="Montserrat Medium" w:cs="Montserrat"/>
          <w:b/>
          <w:bCs/>
          <w:sz w:val="22"/>
          <w:szCs w:val="22"/>
        </w:rPr>
      </w:pPr>
      <w:r>
        <w:rPr>
          <w:rFonts w:ascii="Montserrat Medium" w:hAnsi="Montserrat Medium" w:cs="Montserrat"/>
          <w:b/>
          <w:bCs/>
          <w:sz w:val="22"/>
          <w:szCs w:val="22"/>
        </w:rPr>
        <w:tab/>
      </w:r>
    </w:p>
    <w:p w14:paraId="0841A957" w14:textId="77777777" w:rsidR="00E74937" w:rsidRPr="00501DBB" w:rsidRDefault="00E74937" w:rsidP="00E74937">
      <w:pPr>
        <w:rPr>
          <w:rFonts w:ascii="Montserrat" w:hAnsi="Montserrat"/>
          <w:sz w:val="22"/>
        </w:rPr>
      </w:pPr>
    </w:p>
    <w:sectPr w:rsidR="00E74937" w:rsidRPr="00501DBB" w:rsidSect="00DA01EC">
      <w:headerReference w:type="even" r:id="rId8"/>
      <w:headerReference w:type="default" r:id="rId9"/>
      <w:footerReference w:type="even" r:id="rId10"/>
      <w:footerReference w:type="default" r:id="rId11"/>
      <w:headerReference w:type="first" r:id="rId12"/>
      <w:footerReference w:type="first" r:id="rId13"/>
      <w:pgSz w:w="11906" w:h="16838" w:code="9"/>
      <w:pgMar w:top="1417" w:right="1183" w:bottom="1701" w:left="1276" w:header="567"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ED77" w14:textId="77777777" w:rsidR="00241A90" w:rsidRDefault="00241A90" w:rsidP="00FC4AD0">
      <w:r>
        <w:separator/>
      </w:r>
    </w:p>
  </w:endnote>
  <w:endnote w:type="continuationSeparator" w:id="0">
    <w:p w14:paraId="070D347E" w14:textId="77777777" w:rsidR="00241A90" w:rsidRDefault="00241A90" w:rsidP="00F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4A6E" w14:textId="77777777" w:rsidR="00AD52A0" w:rsidRDefault="00AD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377"/>
      <w:gridCol w:w="5403"/>
    </w:tblGrid>
    <w:tr w:rsidR="006B00DB" w14:paraId="0C6CEDCD" w14:textId="77777777" w:rsidTr="00584286">
      <w:tc>
        <w:tcPr>
          <w:tcW w:w="4377" w:type="dxa"/>
        </w:tcPr>
        <w:p w14:paraId="67E2B97F" w14:textId="77777777" w:rsidR="006B00DB" w:rsidRPr="000935AB" w:rsidRDefault="006B00DB">
          <w:pPr>
            <w:pStyle w:val="BasicParagraph"/>
            <w:spacing w:line="240" w:lineRule="auto"/>
            <w:rPr>
              <w:rFonts w:ascii="Montserrat" w:hAnsi="Montserrat" w:cs="Montserrat"/>
              <w:b/>
              <w:bCs/>
              <w:color w:val="003A6A"/>
              <w:sz w:val="14"/>
              <w:szCs w:val="16"/>
            </w:rPr>
          </w:pPr>
        </w:p>
      </w:tc>
      <w:tc>
        <w:tcPr>
          <w:tcW w:w="5403" w:type="dxa"/>
        </w:tcPr>
        <w:p w14:paraId="7FF3335F" w14:textId="77777777" w:rsidR="006B00DB" w:rsidRPr="001D62FE" w:rsidRDefault="00255167" w:rsidP="00EF012E">
          <w:pPr>
            <w:pStyle w:val="BasicParagraph"/>
            <w:spacing w:line="240" w:lineRule="auto"/>
            <w:rPr>
              <w:rFonts w:ascii="Montserrat Medium" w:hAnsi="Montserrat Medium" w:cs="Montserrat Medium"/>
              <w:color w:val="auto"/>
              <w:sz w:val="14"/>
              <w:szCs w:val="16"/>
            </w:rPr>
          </w:pPr>
          <w:r w:rsidRPr="001D62FE">
            <w:rPr>
              <w:rFonts w:ascii="Montserrat Medium" w:hAnsi="Montserrat Medium" w:cs="Montserrat Medium"/>
              <w:color w:val="auto"/>
              <w:sz w:val="14"/>
              <w:szCs w:val="16"/>
            </w:rPr>
            <w:t xml:space="preserve">Adresa: </w:t>
          </w:r>
          <w:r w:rsidR="006B00DB" w:rsidRPr="001D62FE">
            <w:rPr>
              <w:rFonts w:ascii="Montserrat Medium" w:hAnsi="Montserrat Medium" w:cs="Montserrat Medium"/>
              <w:color w:val="auto"/>
              <w:sz w:val="14"/>
              <w:szCs w:val="16"/>
            </w:rPr>
            <w:t xml:space="preserve">Satu Mare 440026, Piața 25 Octombrie nr. 1 </w:t>
          </w:r>
        </w:p>
        <w:p w14:paraId="3006B57B" w14:textId="77777777" w:rsidR="006B00DB" w:rsidRPr="000935AB" w:rsidRDefault="006B00DB" w:rsidP="00EF012E">
          <w:pPr>
            <w:pStyle w:val="Footer"/>
            <w:rPr>
              <w:sz w:val="14"/>
            </w:rPr>
          </w:pPr>
          <w:r w:rsidRPr="001D62FE">
            <w:rPr>
              <w:rFonts w:ascii="Montserrat Medium" w:hAnsi="Montserrat Medium" w:cs="Montserrat Medium"/>
              <w:sz w:val="14"/>
              <w:szCs w:val="16"/>
            </w:rPr>
            <w:t>E-mail: primaria@primariasm.ro Telefon: 0261.807.5</w:t>
          </w:r>
          <w:r w:rsidR="007E2DCF" w:rsidRPr="001D62FE">
            <w:rPr>
              <w:rFonts w:ascii="Montserrat Medium" w:hAnsi="Montserrat Medium" w:cs="Montserrat Medium"/>
              <w:sz w:val="14"/>
              <w:szCs w:val="16"/>
            </w:rPr>
            <w:t>5</w:t>
          </w:r>
          <w:r w:rsidR="00255167" w:rsidRPr="001D62FE">
            <w:rPr>
              <w:rFonts w:ascii="Montserrat Medium" w:hAnsi="Montserrat Medium" w:cs="Montserrat Medium"/>
              <w:sz w:val="14"/>
              <w:szCs w:val="16"/>
            </w:rPr>
            <w:t>3</w:t>
          </w:r>
          <w:r w:rsidR="007E2DCF" w:rsidRPr="001D62FE">
            <w:rPr>
              <w:rFonts w:ascii="Montserrat Medium" w:hAnsi="Montserrat Medium" w:cs="Montserrat Medium"/>
              <w:sz w:val="14"/>
              <w:szCs w:val="16"/>
            </w:rPr>
            <w:t>, 0261.807.566</w:t>
          </w:r>
          <w:r w:rsidR="00255167" w:rsidRPr="001D62FE">
            <w:rPr>
              <w:rFonts w:ascii="Montserrat Medium" w:hAnsi="Montserrat Medium" w:cs="Montserrat Medium"/>
              <w:sz w:val="14"/>
              <w:szCs w:val="16"/>
            </w:rPr>
            <w:br/>
            <w:t>Web: www.satu-mare.ro,  www.facebook.com/primariasatumare</w:t>
          </w:r>
        </w:p>
      </w:tc>
    </w:tr>
  </w:tbl>
  <w:p w14:paraId="49EB9B34" w14:textId="77777777" w:rsidR="00EF012E" w:rsidRDefault="00EF012E">
    <w:pPr>
      <w:pStyle w:val="BasicParagraph"/>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4509" w14:textId="77777777" w:rsidR="00AD52A0" w:rsidRDefault="00AD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B034" w14:textId="77777777" w:rsidR="00241A90" w:rsidRDefault="00241A90" w:rsidP="00FC4AD0">
      <w:r>
        <w:separator/>
      </w:r>
    </w:p>
  </w:footnote>
  <w:footnote w:type="continuationSeparator" w:id="0">
    <w:p w14:paraId="63312466" w14:textId="77777777" w:rsidR="00241A90" w:rsidRDefault="00241A90" w:rsidP="00FC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F5CD" w14:textId="77777777" w:rsidR="00AD52A0" w:rsidRDefault="00AD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538"/>
    </w:tblGrid>
    <w:tr w:rsidR="00EF012E" w14:paraId="7C505E08" w14:textId="77777777" w:rsidTr="001D62FE">
      <w:trPr>
        <w:trHeight w:hRule="exact" w:val="227"/>
      </w:trPr>
      <w:tc>
        <w:tcPr>
          <w:tcW w:w="4825" w:type="dxa"/>
          <w:vMerge w:val="restart"/>
        </w:tcPr>
        <w:p w14:paraId="121DAD6D" w14:textId="4B55A774" w:rsidR="00EF012E" w:rsidRDefault="001D62FE">
          <w:pPr>
            <w:pStyle w:val="Header"/>
          </w:pPr>
          <w:r>
            <w:t xml:space="preserve">       </w:t>
          </w:r>
          <w:r w:rsidR="00C60E3F">
            <w:t xml:space="preserve"> </w:t>
          </w:r>
          <w:r>
            <w:rPr>
              <w:noProof/>
            </w:rPr>
            <w:drawing>
              <wp:inline distT="0" distB="0" distL="0" distR="0" wp14:anchorId="2A566BD1" wp14:editId="71EAF190">
                <wp:extent cx="2421255" cy="1316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2421255" cy="1316990"/>
                        </a:xfrm>
                        <a:prstGeom prst="rect">
                          <a:avLst/>
                        </a:prstGeom>
                        <a:noFill/>
                        <a:ln w="9525">
                          <a:noFill/>
                          <a:miter lim="800000"/>
                          <a:headEnd/>
                          <a:tailEnd/>
                        </a:ln>
                      </pic:spPr>
                    </pic:pic>
                  </a:graphicData>
                </a:graphic>
              </wp:inline>
            </w:drawing>
          </w:r>
        </w:p>
      </w:tc>
      <w:tc>
        <w:tcPr>
          <w:tcW w:w="5812" w:type="dxa"/>
        </w:tcPr>
        <w:p w14:paraId="1792F868" w14:textId="72496B10" w:rsidR="00EF012E" w:rsidRPr="00486805" w:rsidRDefault="00EF012E" w:rsidP="00494F02">
          <w:pPr>
            <w:pStyle w:val="BasicParagraph"/>
            <w:rPr>
              <w:rFonts w:ascii="Montserrat" w:hAnsi="Montserrat" w:cs="Montserrat"/>
              <w:b/>
              <w:bCs/>
              <w:color w:val="003A6A"/>
              <w:sz w:val="18"/>
              <w:szCs w:val="18"/>
            </w:rPr>
          </w:pPr>
          <w:r w:rsidRPr="00D0399F">
            <w:rPr>
              <w:rFonts w:ascii="Montserrat" w:hAnsi="Montserrat" w:cs="Montserrat"/>
              <w:b/>
              <w:bCs/>
              <w:color w:val="auto"/>
              <w:sz w:val="18"/>
              <w:szCs w:val="18"/>
            </w:rPr>
            <w:t>Număr înregistrare</w:t>
          </w:r>
          <w:r w:rsidRPr="00C55D83">
            <w:rPr>
              <w:rFonts w:ascii="Montserrat" w:hAnsi="Montserrat" w:cs="Montserrat"/>
              <w:b/>
              <w:bCs/>
              <w:color w:val="auto"/>
              <w:sz w:val="18"/>
              <w:szCs w:val="18"/>
            </w:rPr>
            <w:t>:</w:t>
          </w:r>
          <w:r w:rsidR="00E32C00">
            <w:rPr>
              <w:rFonts w:ascii="Montserrat" w:hAnsi="Montserrat" w:cs="Montserrat"/>
              <w:b/>
              <w:bCs/>
              <w:color w:val="auto"/>
              <w:sz w:val="18"/>
              <w:szCs w:val="18"/>
            </w:rPr>
            <w:t xml:space="preserve"> </w:t>
          </w:r>
          <w:r w:rsidR="00E74937">
            <w:rPr>
              <w:rFonts w:ascii="Montserrat" w:hAnsi="Montserrat" w:cs="Montserrat"/>
              <w:b/>
              <w:bCs/>
              <w:color w:val="auto"/>
              <w:sz w:val="18"/>
              <w:szCs w:val="18"/>
            </w:rPr>
            <w:t xml:space="preserve"> </w:t>
          </w:r>
          <w:r w:rsidR="00771B06">
            <w:rPr>
              <w:rFonts w:ascii="Montserrat" w:hAnsi="Montserrat" w:cs="Montserrat"/>
              <w:b/>
              <w:bCs/>
              <w:color w:val="auto"/>
              <w:sz w:val="18"/>
              <w:szCs w:val="18"/>
            </w:rPr>
            <w:t>43</w:t>
          </w:r>
          <w:r w:rsidR="003A36AA">
            <w:rPr>
              <w:rFonts w:ascii="Montserrat" w:hAnsi="Montserrat" w:cs="Montserrat"/>
              <w:b/>
              <w:bCs/>
              <w:color w:val="auto"/>
              <w:sz w:val="18"/>
              <w:szCs w:val="18"/>
            </w:rPr>
            <w:t>724</w:t>
          </w:r>
          <w:r w:rsidR="00296F51">
            <w:rPr>
              <w:rFonts w:ascii="Montserrat" w:hAnsi="Montserrat" w:cs="Montserrat"/>
              <w:b/>
              <w:bCs/>
              <w:color w:val="auto"/>
              <w:sz w:val="18"/>
              <w:szCs w:val="18"/>
            </w:rPr>
            <w:t xml:space="preserve"> / </w:t>
          </w:r>
          <w:r w:rsidR="00E74937">
            <w:rPr>
              <w:rFonts w:ascii="Montserrat" w:hAnsi="Montserrat" w:cs="Montserrat"/>
              <w:b/>
              <w:bCs/>
              <w:color w:val="auto"/>
              <w:sz w:val="18"/>
              <w:szCs w:val="18"/>
            </w:rPr>
            <w:t>0</w:t>
          </w:r>
          <w:r w:rsidR="00AD52A0">
            <w:rPr>
              <w:rFonts w:ascii="Montserrat" w:hAnsi="Montserrat" w:cs="Montserrat"/>
              <w:b/>
              <w:bCs/>
              <w:color w:val="auto"/>
              <w:sz w:val="18"/>
              <w:szCs w:val="18"/>
            </w:rPr>
            <w:t>4</w:t>
          </w:r>
          <w:r w:rsidR="00296F51">
            <w:rPr>
              <w:rFonts w:ascii="Montserrat" w:hAnsi="Montserrat" w:cs="Montserrat"/>
              <w:b/>
              <w:bCs/>
              <w:color w:val="auto"/>
              <w:sz w:val="18"/>
              <w:szCs w:val="18"/>
            </w:rPr>
            <w:t>.0</w:t>
          </w:r>
          <w:r w:rsidR="00E74937">
            <w:rPr>
              <w:rFonts w:ascii="Montserrat" w:hAnsi="Montserrat" w:cs="Montserrat"/>
              <w:b/>
              <w:bCs/>
              <w:color w:val="auto"/>
              <w:sz w:val="18"/>
              <w:szCs w:val="18"/>
            </w:rPr>
            <w:t>8</w:t>
          </w:r>
          <w:r w:rsidR="00296F51">
            <w:rPr>
              <w:rFonts w:ascii="Montserrat" w:hAnsi="Montserrat" w:cs="Montserrat"/>
              <w:b/>
              <w:bCs/>
              <w:color w:val="auto"/>
              <w:sz w:val="18"/>
              <w:szCs w:val="18"/>
            </w:rPr>
            <w:t>.</w:t>
          </w:r>
          <w:r w:rsidR="009217E6" w:rsidRPr="00075AD2">
            <w:rPr>
              <w:rFonts w:ascii="Montserrat" w:hAnsi="Montserrat" w:cs="Montserrat"/>
              <w:b/>
              <w:bCs/>
              <w:color w:val="auto"/>
              <w:sz w:val="18"/>
              <w:szCs w:val="18"/>
            </w:rPr>
            <w:t>20</w:t>
          </w:r>
          <w:r w:rsidR="00290AB4" w:rsidRPr="00075AD2">
            <w:rPr>
              <w:rFonts w:ascii="Montserrat" w:hAnsi="Montserrat" w:cs="Montserrat"/>
              <w:b/>
              <w:bCs/>
              <w:color w:val="auto"/>
              <w:sz w:val="18"/>
              <w:szCs w:val="18"/>
            </w:rPr>
            <w:t>2</w:t>
          </w:r>
          <w:r w:rsidR="00453B9D">
            <w:rPr>
              <w:rFonts w:ascii="Montserrat" w:hAnsi="Montserrat" w:cs="Montserrat"/>
              <w:b/>
              <w:bCs/>
              <w:color w:val="auto"/>
              <w:sz w:val="18"/>
              <w:szCs w:val="18"/>
            </w:rPr>
            <w:t>2</w:t>
          </w:r>
        </w:p>
      </w:tc>
    </w:tr>
    <w:tr w:rsidR="00EF012E" w14:paraId="3F97809B" w14:textId="77777777" w:rsidTr="001D62FE">
      <w:trPr>
        <w:trHeight w:hRule="exact" w:val="227"/>
      </w:trPr>
      <w:tc>
        <w:tcPr>
          <w:tcW w:w="4825" w:type="dxa"/>
          <w:vMerge/>
        </w:tcPr>
        <w:p w14:paraId="32345836" w14:textId="77777777" w:rsidR="00EF012E" w:rsidRDefault="00EF012E">
          <w:pPr>
            <w:pStyle w:val="Header"/>
            <w:rPr>
              <w:noProof/>
            </w:rPr>
          </w:pPr>
        </w:p>
      </w:tc>
      <w:tc>
        <w:tcPr>
          <w:tcW w:w="5812" w:type="dxa"/>
        </w:tcPr>
        <w:p w14:paraId="1D28DA79" w14:textId="77777777" w:rsidR="00EF012E" w:rsidRDefault="00EF012E">
          <w:pPr>
            <w:pStyle w:val="Header"/>
          </w:pPr>
        </w:p>
        <w:p w14:paraId="4352190B" w14:textId="77777777" w:rsidR="00EF012E" w:rsidRDefault="00EF012E">
          <w:pPr>
            <w:pStyle w:val="Header"/>
          </w:pPr>
          <w:r>
            <w:br/>
          </w:r>
          <w:r>
            <w:br/>
          </w:r>
        </w:p>
      </w:tc>
    </w:tr>
    <w:tr w:rsidR="00CE3577" w14:paraId="156168CF" w14:textId="77777777" w:rsidTr="001D62FE">
      <w:trPr>
        <w:trHeight w:val="1589"/>
      </w:trPr>
      <w:tc>
        <w:tcPr>
          <w:tcW w:w="4825" w:type="dxa"/>
          <w:vMerge/>
        </w:tcPr>
        <w:p w14:paraId="322D8A55" w14:textId="77777777" w:rsidR="00CE3577" w:rsidRDefault="00CE3577">
          <w:pPr>
            <w:pStyle w:val="Header"/>
            <w:rPr>
              <w:noProof/>
            </w:rPr>
          </w:pPr>
        </w:p>
      </w:tc>
      <w:tc>
        <w:tcPr>
          <w:tcW w:w="5812" w:type="dxa"/>
        </w:tcPr>
        <w:p w14:paraId="1842D039" w14:textId="77777777" w:rsidR="001D62FE" w:rsidRPr="001D62FE" w:rsidRDefault="001D62FE" w:rsidP="001D62FE">
          <w:pPr>
            <w:pStyle w:val="BasicParagraph"/>
            <w:rPr>
              <w:rFonts w:ascii="Montserrat" w:hAnsi="Montserrat" w:cs="Montserrat Medium"/>
              <w:b/>
              <w:color w:val="auto"/>
              <w:sz w:val="18"/>
              <w:szCs w:val="16"/>
            </w:rPr>
          </w:pPr>
          <w:r w:rsidRPr="001D62FE">
            <w:rPr>
              <w:rFonts w:ascii="Montserrat" w:hAnsi="Montserrat" w:cs="Montserrat Medium"/>
              <w:b/>
              <w:color w:val="auto"/>
              <w:sz w:val="18"/>
              <w:szCs w:val="16"/>
            </w:rPr>
            <w:t>Serviciul Administrarea Domeniului Public și Privat</w:t>
          </w:r>
        </w:p>
        <w:p w14:paraId="563AD586" w14:textId="32F53E25" w:rsidR="001D62FE" w:rsidRPr="001D62FE" w:rsidRDefault="001D62FE" w:rsidP="001D62FE">
          <w:pPr>
            <w:pStyle w:val="BasicParagraph"/>
            <w:rPr>
              <w:rFonts w:ascii="Montserrat" w:hAnsi="Montserrat" w:cs="Montserrat Light"/>
              <w:color w:val="auto"/>
              <w:sz w:val="18"/>
              <w:szCs w:val="16"/>
            </w:rPr>
          </w:pPr>
          <w:r w:rsidRPr="001D62FE">
            <w:rPr>
              <w:rFonts w:ascii="Montserrat" w:hAnsi="Montserrat" w:cs="Montserrat Light"/>
              <w:color w:val="auto"/>
              <w:sz w:val="18"/>
              <w:szCs w:val="16"/>
            </w:rPr>
            <w:t xml:space="preserve">E-mail: </w:t>
          </w:r>
          <w:hyperlink r:id="rId3" w:history="1">
            <w:r w:rsidRPr="001D62FE">
              <w:rPr>
                <w:rStyle w:val="Hyperlink"/>
                <w:rFonts w:ascii="Montserrat" w:hAnsi="Montserrat" w:cs="Montserrat Light"/>
                <w:color w:val="auto"/>
                <w:sz w:val="18"/>
                <w:szCs w:val="16"/>
              </w:rPr>
              <w:t>sadp@primariasm.ro</w:t>
            </w:r>
          </w:hyperlink>
          <w:r w:rsidRPr="001D62FE">
            <w:rPr>
              <w:rFonts w:ascii="Montserrat" w:hAnsi="Montserrat" w:cs="Montserrat Light"/>
              <w:color w:val="auto"/>
              <w:sz w:val="18"/>
              <w:szCs w:val="16"/>
            </w:rPr>
            <w:t>, Tel: 0261.807.511, 0261.807.51</w:t>
          </w:r>
          <w:r w:rsidR="000F749A">
            <w:rPr>
              <w:rFonts w:ascii="Montserrat" w:hAnsi="Montserrat" w:cs="Montserrat Light"/>
              <w:color w:val="auto"/>
              <w:sz w:val="18"/>
              <w:szCs w:val="16"/>
            </w:rPr>
            <w:t>4</w:t>
          </w:r>
        </w:p>
        <w:p w14:paraId="2A1E6613" w14:textId="77777777" w:rsidR="001D62FE" w:rsidRPr="001D62FE" w:rsidRDefault="001D62FE" w:rsidP="001D62FE">
          <w:pPr>
            <w:pStyle w:val="BasicParagraph"/>
            <w:rPr>
              <w:rFonts w:ascii="Montserrat" w:hAnsi="Montserrat" w:cs="Montserrat Medium"/>
              <w:color w:val="auto"/>
              <w:sz w:val="18"/>
              <w:szCs w:val="18"/>
            </w:rPr>
          </w:pPr>
        </w:p>
        <w:p w14:paraId="6B3EAC0F" w14:textId="5C74DDA8" w:rsidR="001D62FE" w:rsidRPr="00770B97" w:rsidRDefault="000F749A" w:rsidP="001D62FE">
          <w:pPr>
            <w:pStyle w:val="BasicParagraph"/>
            <w:rPr>
              <w:rFonts w:ascii="Montserrat" w:hAnsi="Montserrat" w:cs="Montserrat Light"/>
              <w:color w:val="auto"/>
              <w:sz w:val="18"/>
              <w:szCs w:val="16"/>
            </w:rPr>
          </w:pPr>
          <w:r>
            <w:rPr>
              <w:rFonts w:ascii="Montserrat Medium" w:hAnsi="Montserrat Medium" w:cs="Montserrat Light"/>
              <w:color w:val="auto"/>
              <w:sz w:val="18"/>
              <w:szCs w:val="16"/>
            </w:rPr>
            <w:t xml:space="preserve">Compartiment </w:t>
          </w:r>
          <w:r w:rsidR="00770B97">
            <w:rPr>
              <w:rFonts w:ascii="Montserrat Medium" w:hAnsi="Montserrat Medium" w:cs="Montserrat Light"/>
              <w:color w:val="auto"/>
              <w:sz w:val="18"/>
              <w:szCs w:val="16"/>
            </w:rPr>
            <w:t>Guvernanță Corporativă</w:t>
          </w:r>
        </w:p>
        <w:p w14:paraId="5E5BAE63" w14:textId="4C424962" w:rsidR="001D62FE" w:rsidRPr="001D62FE" w:rsidRDefault="001D62FE" w:rsidP="001D62FE">
          <w:pPr>
            <w:pStyle w:val="BasicParagraph"/>
            <w:rPr>
              <w:rFonts w:ascii="Montserrat" w:hAnsi="Montserrat" w:cs="Montserrat Light"/>
              <w:color w:val="auto"/>
              <w:sz w:val="18"/>
              <w:szCs w:val="16"/>
            </w:rPr>
          </w:pPr>
          <w:r w:rsidRPr="001D62FE">
            <w:rPr>
              <w:rFonts w:ascii="Montserrat" w:hAnsi="Montserrat" w:cs="Montserrat Light"/>
              <w:color w:val="auto"/>
              <w:sz w:val="18"/>
              <w:szCs w:val="16"/>
            </w:rPr>
            <w:t>Tel: 0261.807.5</w:t>
          </w:r>
          <w:r>
            <w:rPr>
              <w:rFonts w:ascii="Montserrat" w:hAnsi="Montserrat" w:cs="Montserrat Light"/>
              <w:color w:val="auto"/>
              <w:sz w:val="18"/>
              <w:szCs w:val="16"/>
            </w:rPr>
            <w:t>26</w:t>
          </w:r>
          <w:r w:rsidRPr="001D62FE">
            <w:rPr>
              <w:rFonts w:ascii="Montserrat" w:hAnsi="Montserrat" w:cs="Montserrat Light"/>
              <w:color w:val="auto"/>
              <w:sz w:val="18"/>
              <w:szCs w:val="16"/>
            </w:rPr>
            <w:t xml:space="preserve"> </w:t>
          </w:r>
        </w:p>
        <w:p w14:paraId="485F9199" w14:textId="77777777" w:rsidR="00DE33FF" w:rsidRPr="004B4793" w:rsidRDefault="00DE33FF" w:rsidP="004B4793">
          <w:pPr>
            <w:pStyle w:val="BasicParagraph"/>
            <w:rPr>
              <w:rFonts w:ascii="Montserrat" w:hAnsi="Montserrat" w:cs="Montserrat Light"/>
              <w:color w:val="1F4E79" w:themeColor="accent5" w:themeShade="80"/>
              <w:sz w:val="18"/>
              <w:szCs w:val="16"/>
            </w:rPr>
          </w:pPr>
        </w:p>
      </w:tc>
    </w:tr>
    <w:tr w:rsidR="00EF012E" w14:paraId="69D85247" w14:textId="77777777" w:rsidTr="001D62FE">
      <w:trPr>
        <w:trHeight w:hRule="exact" w:val="227"/>
      </w:trPr>
      <w:tc>
        <w:tcPr>
          <w:tcW w:w="4825" w:type="dxa"/>
          <w:vMerge/>
        </w:tcPr>
        <w:p w14:paraId="54FE98F3" w14:textId="77777777" w:rsidR="00EF012E" w:rsidRDefault="00EF012E" w:rsidP="00EF012E">
          <w:pPr>
            <w:pStyle w:val="Header"/>
            <w:rPr>
              <w:noProof/>
            </w:rPr>
          </w:pPr>
        </w:p>
      </w:tc>
      <w:tc>
        <w:tcPr>
          <w:tcW w:w="5812" w:type="dxa"/>
        </w:tcPr>
        <w:p w14:paraId="463E949E" w14:textId="77777777" w:rsidR="00EF012E" w:rsidRPr="00EF012E" w:rsidRDefault="00EF012E" w:rsidP="00EF012E">
          <w:pPr>
            <w:pStyle w:val="BasicParagraph"/>
            <w:rPr>
              <w:rFonts w:ascii="Montserrat Medium" w:hAnsi="Montserrat Medium" w:cs="Montserrat Medium"/>
              <w:color w:val="003A6A"/>
              <w:sz w:val="16"/>
              <w:szCs w:val="18"/>
            </w:rPr>
          </w:pPr>
        </w:p>
      </w:tc>
    </w:tr>
  </w:tbl>
  <w:p w14:paraId="2AD968AD" w14:textId="77777777" w:rsidR="00FC4AD0" w:rsidRDefault="00FC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7BB8" w14:textId="77777777" w:rsidR="00AD52A0" w:rsidRDefault="00AD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320A"/>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3" w15:restartNumberingAfterBreak="0">
    <w:nsid w:val="00000014"/>
    <w:multiLevelType w:val="singleLevel"/>
    <w:tmpl w:val="00000014"/>
    <w:name w:val="WW8Num20"/>
    <w:lvl w:ilvl="0">
      <w:start w:val="1"/>
      <w:numFmt w:val="bullet"/>
      <w:lvlText w:val=""/>
      <w:lvlJc w:val="left"/>
      <w:pPr>
        <w:tabs>
          <w:tab w:val="num" w:pos="0"/>
        </w:tabs>
        <w:ind w:left="0" w:firstLine="0"/>
      </w:pPr>
      <w:rPr>
        <w:rFonts w:ascii="Symbol" w:hAnsi="Symbol"/>
      </w:rPr>
    </w:lvl>
  </w:abstractNum>
  <w:abstractNum w:abstractNumId="4" w15:restartNumberingAfterBreak="0">
    <w:nsid w:val="0000001D"/>
    <w:multiLevelType w:val="singleLevel"/>
    <w:tmpl w:val="0000001D"/>
    <w:name w:val="WW8Num29"/>
    <w:lvl w:ilvl="0">
      <w:numFmt w:val="bullet"/>
      <w:lvlText w:val=""/>
      <w:lvlJc w:val="left"/>
      <w:pPr>
        <w:tabs>
          <w:tab w:val="num" w:pos="0"/>
        </w:tabs>
        <w:ind w:left="0" w:firstLine="0"/>
      </w:pPr>
      <w:rPr>
        <w:rFonts w:ascii="Symbol" w:hAnsi="Symbol"/>
      </w:rPr>
    </w:lvl>
  </w:abstractNum>
  <w:abstractNum w:abstractNumId="5" w15:restartNumberingAfterBreak="0">
    <w:nsid w:val="05507085"/>
    <w:multiLevelType w:val="singleLevel"/>
    <w:tmpl w:val="FDB81B5E"/>
    <w:lvl w:ilvl="0">
      <w:start w:val="1"/>
      <w:numFmt w:val="lowerLetter"/>
      <w:lvlText w:val="%1)"/>
      <w:legacy w:legacy="1" w:legacySpace="0" w:legacyIndent="273"/>
      <w:lvlJc w:val="left"/>
      <w:rPr>
        <w:rFonts w:ascii="Arial" w:hAnsi="Arial" w:cs="Arial" w:hint="default"/>
      </w:rPr>
    </w:lvl>
  </w:abstractNum>
  <w:abstractNum w:abstractNumId="6" w15:restartNumberingAfterBreak="0">
    <w:nsid w:val="172C1C10"/>
    <w:multiLevelType w:val="hybridMultilevel"/>
    <w:tmpl w:val="DD7C8C50"/>
    <w:lvl w:ilvl="0" w:tplc="228001BC">
      <w:start w:val="5"/>
      <w:numFmt w:val="decimal"/>
      <w:lvlText w:val="%1."/>
      <w:lvlJc w:val="left"/>
      <w:pPr>
        <w:tabs>
          <w:tab w:val="num" w:pos="1080"/>
        </w:tabs>
        <w:ind w:left="1080" w:hanging="360"/>
      </w:pPr>
      <w:rPr>
        <w:rFonts w:hint="default"/>
      </w:rPr>
    </w:lvl>
    <w:lvl w:ilvl="1" w:tplc="61D0FC3E">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87861"/>
    <w:multiLevelType w:val="hybridMultilevel"/>
    <w:tmpl w:val="77961F98"/>
    <w:lvl w:ilvl="0" w:tplc="8DCEA5C4">
      <w:start w:val="1"/>
      <w:numFmt w:val="upp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B661AD9"/>
    <w:multiLevelType w:val="hybridMultilevel"/>
    <w:tmpl w:val="D4A20246"/>
    <w:lvl w:ilvl="0" w:tplc="39025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6243F"/>
    <w:multiLevelType w:val="hybridMultilevel"/>
    <w:tmpl w:val="A10829A4"/>
    <w:lvl w:ilvl="0" w:tplc="09EC13BA">
      <w:start w:val="1"/>
      <w:numFmt w:val="decimal"/>
      <w:lvlText w:val="%1."/>
      <w:lvlJc w:val="left"/>
      <w:pPr>
        <w:tabs>
          <w:tab w:val="num" w:pos="1080"/>
        </w:tabs>
        <w:ind w:left="1080" w:hanging="360"/>
      </w:pPr>
      <w:rPr>
        <w:rFonts w:hint="default"/>
        <w:b/>
      </w:rPr>
    </w:lvl>
    <w:lvl w:ilvl="1" w:tplc="C1FECBDA">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AC1A68"/>
    <w:multiLevelType w:val="hybridMultilevel"/>
    <w:tmpl w:val="BEF69F2E"/>
    <w:lvl w:ilvl="0" w:tplc="1FA6933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A60A44"/>
    <w:multiLevelType w:val="hybridMultilevel"/>
    <w:tmpl w:val="D7A09B34"/>
    <w:lvl w:ilvl="0" w:tplc="AAF892F2">
      <w:start w:val="550"/>
      <w:numFmt w:val="bullet"/>
      <w:lvlText w:val="-"/>
      <w:lvlJc w:val="left"/>
      <w:pPr>
        <w:ind w:left="1800" w:hanging="360"/>
      </w:pPr>
      <w:rPr>
        <w:rFonts w:ascii="Montserrat" w:eastAsia="Calibri" w:hAnsi="Montserrat"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F822888"/>
    <w:multiLevelType w:val="hybridMultilevel"/>
    <w:tmpl w:val="1D30FE58"/>
    <w:lvl w:ilvl="0" w:tplc="55D09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6528"/>
    <w:multiLevelType w:val="hybridMultilevel"/>
    <w:tmpl w:val="8EDAE74A"/>
    <w:lvl w:ilvl="0" w:tplc="85EA08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5163F0"/>
    <w:multiLevelType w:val="hybridMultilevel"/>
    <w:tmpl w:val="0D54B99E"/>
    <w:lvl w:ilvl="0" w:tplc="BE2A030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8D54F3E"/>
    <w:multiLevelType w:val="singleLevel"/>
    <w:tmpl w:val="68503F26"/>
    <w:lvl w:ilvl="0">
      <w:start w:val="6"/>
      <w:numFmt w:val="lowerLetter"/>
      <w:lvlText w:val="%1)"/>
      <w:legacy w:legacy="1" w:legacySpace="0" w:legacyIndent="226"/>
      <w:lvlJc w:val="left"/>
      <w:rPr>
        <w:rFonts w:ascii="Arial" w:hAnsi="Arial" w:cs="Arial" w:hint="default"/>
      </w:rPr>
    </w:lvl>
  </w:abstractNum>
  <w:abstractNum w:abstractNumId="16" w15:restartNumberingAfterBreak="0">
    <w:nsid w:val="55E0369A"/>
    <w:multiLevelType w:val="hybridMultilevel"/>
    <w:tmpl w:val="75A6F056"/>
    <w:lvl w:ilvl="0" w:tplc="D776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22EC3"/>
    <w:multiLevelType w:val="hybridMultilevel"/>
    <w:tmpl w:val="2C40F5B6"/>
    <w:lvl w:ilvl="0" w:tplc="10FC16E8">
      <w:start w:val="1"/>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 w15:restartNumberingAfterBreak="0">
    <w:nsid w:val="65E83370"/>
    <w:multiLevelType w:val="hybridMultilevel"/>
    <w:tmpl w:val="F0CA0964"/>
    <w:lvl w:ilvl="0" w:tplc="343673AA">
      <w:numFmt w:val="bullet"/>
      <w:lvlText w:val="-"/>
      <w:lvlJc w:val="left"/>
      <w:pPr>
        <w:ind w:left="1080" w:hanging="360"/>
      </w:pPr>
      <w:rPr>
        <w:rFonts w:ascii="Montserrat" w:eastAsia="Calibri" w:hAnsi="Montserrat"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AE736E"/>
    <w:multiLevelType w:val="hybridMultilevel"/>
    <w:tmpl w:val="7DF492A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36F9D"/>
    <w:multiLevelType w:val="hybridMultilevel"/>
    <w:tmpl w:val="FEBAA886"/>
    <w:lvl w:ilvl="0" w:tplc="DBAC1708">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76102119"/>
    <w:multiLevelType w:val="hybridMultilevel"/>
    <w:tmpl w:val="DC401600"/>
    <w:lvl w:ilvl="0" w:tplc="D64CD708">
      <w:numFmt w:val="bullet"/>
      <w:lvlText w:val="-"/>
      <w:lvlJc w:val="left"/>
      <w:pPr>
        <w:ind w:left="2520" w:hanging="360"/>
      </w:pPr>
      <w:rPr>
        <w:rFonts w:ascii="Times New Roman" w:eastAsia="Calibr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B2916C1"/>
    <w:multiLevelType w:val="hybridMultilevel"/>
    <w:tmpl w:val="9822CBDE"/>
    <w:lvl w:ilvl="0" w:tplc="8020B7A6">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C691767"/>
    <w:multiLevelType w:val="hybridMultilevel"/>
    <w:tmpl w:val="FBD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986"/>
    <w:multiLevelType w:val="singleLevel"/>
    <w:tmpl w:val="A13E38F2"/>
    <w:lvl w:ilvl="0">
      <w:start w:val="1"/>
      <w:numFmt w:val="lowerLetter"/>
      <w:lvlText w:val="%1)"/>
      <w:legacy w:legacy="1" w:legacySpace="0" w:legacyIndent="278"/>
      <w:lvlJc w:val="left"/>
      <w:rPr>
        <w:rFonts w:ascii="Times New Roman" w:eastAsia="Times New Roman" w:hAnsi="Times New Roman" w:cs="Times New Roman"/>
      </w:rPr>
    </w:lvl>
  </w:abstractNum>
  <w:abstractNum w:abstractNumId="25" w15:restartNumberingAfterBreak="0">
    <w:nsid w:val="7FD5691A"/>
    <w:multiLevelType w:val="hybridMultilevel"/>
    <w:tmpl w:val="CBD895F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875148683">
    <w:abstractNumId w:val="16"/>
  </w:num>
  <w:num w:numId="2" w16cid:durableId="690110131">
    <w:abstractNumId w:val="12"/>
  </w:num>
  <w:num w:numId="3" w16cid:durableId="1134064359">
    <w:abstractNumId w:val="8"/>
  </w:num>
  <w:num w:numId="4" w16cid:durableId="1404177746">
    <w:abstractNumId w:val="23"/>
  </w:num>
  <w:num w:numId="5" w16cid:durableId="978922809">
    <w:abstractNumId w:val="14"/>
  </w:num>
  <w:num w:numId="6" w16cid:durableId="1260674451">
    <w:abstractNumId w:val="7"/>
  </w:num>
  <w:num w:numId="7" w16cid:durableId="454759149">
    <w:abstractNumId w:val="13"/>
  </w:num>
  <w:num w:numId="8" w16cid:durableId="2084452748">
    <w:abstractNumId w:val="17"/>
  </w:num>
  <w:num w:numId="9" w16cid:durableId="1493596195">
    <w:abstractNumId w:val="25"/>
  </w:num>
  <w:num w:numId="10" w16cid:durableId="164369477">
    <w:abstractNumId w:val="10"/>
  </w:num>
  <w:num w:numId="11" w16cid:durableId="52394415">
    <w:abstractNumId w:val="1"/>
  </w:num>
  <w:num w:numId="12" w16cid:durableId="539248724">
    <w:abstractNumId w:val="2"/>
  </w:num>
  <w:num w:numId="13" w16cid:durableId="1734547240">
    <w:abstractNumId w:val="3"/>
  </w:num>
  <w:num w:numId="14" w16cid:durableId="1979845156">
    <w:abstractNumId w:val="4"/>
  </w:num>
  <w:num w:numId="15" w16cid:durableId="982779898">
    <w:abstractNumId w:val="0"/>
    <w:lvlOverride w:ilvl="0">
      <w:lvl w:ilvl="0">
        <w:start w:val="65535"/>
        <w:numFmt w:val="bullet"/>
        <w:lvlText w:val="-"/>
        <w:legacy w:legacy="1" w:legacySpace="0" w:legacyIndent="149"/>
        <w:lvlJc w:val="left"/>
        <w:rPr>
          <w:rFonts w:ascii="Arial" w:hAnsi="Arial" w:cs="Arial" w:hint="default"/>
        </w:rPr>
      </w:lvl>
    </w:lvlOverride>
  </w:num>
  <w:num w:numId="16" w16cid:durableId="627007404">
    <w:abstractNumId w:val="0"/>
    <w:lvlOverride w:ilvl="0">
      <w:lvl w:ilvl="0">
        <w:start w:val="65535"/>
        <w:numFmt w:val="bullet"/>
        <w:lvlText w:val="-"/>
        <w:legacy w:legacy="1" w:legacySpace="0" w:legacyIndent="144"/>
        <w:lvlJc w:val="left"/>
        <w:rPr>
          <w:rFonts w:ascii="Arial" w:hAnsi="Arial" w:cs="Arial" w:hint="default"/>
        </w:rPr>
      </w:lvl>
    </w:lvlOverride>
  </w:num>
  <w:num w:numId="17" w16cid:durableId="769930845">
    <w:abstractNumId w:val="0"/>
    <w:lvlOverride w:ilvl="0">
      <w:lvl w:ilvl="0">
        <w:start w:val="65535"/>
        <w:numFmt w:val="bullet"/>
        <w:lvlText w:val="-"/>
        <w:legacy w:legacy="1" w:legacySpace="0" w:legacyIndent="154"/>
        <w:lvlJc w:val="left"/>
        <w:rPr>
          <w:rFonts w:ascii="Arial" w:hAnsi="Arial" w:cs="Arial" w:hint="default"/>
        </w:rPr>
      </w:lvl>
    </w:lvlOverride>
  </w:num>
  <w:num w:numId="18" w16cid:durableId="799491264">
    <w:abstractNumId w:val="0"/>
    <w:lvlOverride w:ilvl="0">
      <w:lvl w:ilvl="0">
        <w:start w:val="65535"/>
        <w:numFmt w:val="bullet"/>
        <w:lvlText w:val="-"/>
        <w:legacy w:legacy="1" w:legacySpace="0" w:legacyIndent="360"/>
        <w:lvlJc w:val="left"/>
        <w:rPr>
          <w:rFonts w:ascii="Arial" w:hAnsi="Arial" w:cs="Arial" w:hint="default"/>
        </w:rPr>
      </w:lvl>
    </w:lvlOverride>
  </w:num>
  <w:num w:numId="19" w16cid:durableId="1673297729">
    <w:abstractNumId w:val="0"/>
    <w:lvlOverride w:ilvl="0">
      <w:lvl w:ilvl="0">
        <w:start w:val="65535"/>
        <w:numFmt w:val="bullet"/>
        <w:lvlText w:val="-"/>
        <w:legacy w:legacy="1" w:legacySpace="0" w:legacyIndent="148"/>
        <w:lvlJc w:val="left"/>
        <w:rPr>
          <w:rFonts w:ascii="Arial" w:hAnsi="Arial" w:cs="Arial" w:hint="default"/>
        </w:rPr>
      </w:lvl>
    </w:lvlOverride>
  </w:num>
  <w:num w:numId="20" w16cid:durableId="1650018935">
    <w:abstractNumId w:val="24"/>
  </w:num>
  <w:num w:numId="21" w16cid:durableId="1361933603">
    <w:abstractNumId w:val="15"/>
  </w:num>
  <w:num w:numId="22" w16cid:durableId="1390231980">
    <w:abstractNumId w:val="5"/>
  </w:num>
  <w:num w:numId="23" w16cid:durableId="546259127">
    <w:abstractNumId w:val="20"/>
  </w:num>
  <w:num w:numId="24" w16cid:durableId="1216966835">
    <w:abstractNumId w:val="9"/>
  </w:num>
  <w:num w:numId="25" w16cid:durableId="811098324">
    <w:abstractNumId w:val="6"/>
  </w:num>
  <w:num w:numId="26" w16cid:durableId="894239446">
    <w:abstractNumId w:val="19"/>
  </w:num>
  <w:num w:numId="27" w16cid:durableId="1666205989">
    <w:abstractNumId w:val="21"/>
  </w:num>
  <w:num w:numId="28" w16cid:durableId="1915237168">
    <w:abstractNumId w:val="11"/>
  </w:num>
  <w:num w:numId="29" w16cid:durableId="515197862">
    <w:abstractNumId w:val="22"/>
  </w:num>
  <w:num w:numId="30" w16cid:durableId="10095983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02936"/>
    <w:rsid w:val="00020F56"/>
    <w:rsid w:val="00023364"/>
    <w:rsid w:val="0003190A"/>
    <w:rsid w:val="00046339"/>
    <w:rsid w:val="0005722E"/>
    <w:rsid w:val="000618B3"/>
    <w:rsid w:val="00061985"/>
    <w:rsid w:val="00064FBD"/>
    <w:rsid w:val="00075AD2"/>
    <w:rsid w:val="00076D7B"/>
    <w:rsid w:val="00092B7E"/>
    <w:rsid w:val="000935AB"/>
    <w:rsid w:val="000A0368"/>
    <w:rsid w:val="000A7C5C"/>
    <w:rsid w:val="000C7C28"/>
    <w:rsid w:val="000D28F4"/>
    <w:rsid w:val="000D4D5F"/>
    <w:rsid w:val="000E0F45"/>
    <w:rsid w:val="000F0BC2"/>
    <w:rsid w:val="000F749A"/>
    <w:rsid w:val="001019B5"/>
    <w:rsid w:val="00113EE4"/>
    <w:rsid w:val="0011562F"/>
    <w:rsid w:val="00123B29"/>
    <w:rsid w:val="00127938"/>
    <w:rsid w:val="0013182D"/>
    <w:rsid w:val="00151F26"/>
    <w:rsid w:val="001549D8"/>
    <w:rsid w:val="0017132E"/>
    <w:rsid w:val="00175B56"/>
    <w:rsid w:val="00176C34"/>
    <w:rsid w:val="001823E9"/>
    <w:rsid w:val="0019372D"/>
    <w:rsid w:val="00193BEE"/>
    <w:rsid w:val="00196058"/>
    <w:rsid w:val="001A4C84"/>
    <w:rsid w:val="001B0531"/>
    <w:rsid w:val="001B476C"/>
    <w:rsid w:val="001C12FE"/>
    <w:rsid w:val="001C38FE"/>
    <w:rsid w:val="001C4F14"/>
    <w:rsid w:val="001D62FE"/>
    <w:rsid w:val="001E72B6"/>
    <w:rsid w:val="001F001F"/>
    <w:rsid w:val="00202EE6"/>
    <w:rsid w:val="002060F6"/>
    <w:rsid w:val="002108A4"/>
    <w:rsid w:val="00232401"/>
    <w:rsid w:val="00241A90"/>
    <w:rsid w:val="00254259"/>
    <w:rsid w:val="00255051"/>
    <w:rsid w:val="00255167"/>
    <w:rsid w:val="00261FD6"/>
    <w:rsid w:val="0027276F"/>
    <w:rsid w:val="00272929"/>
    <w:rsid w:val="00276034"/>
    <w:rsid w:val="00282392"/>
    <w:rsid w:val="00290AB4"/>
    <w:rsid w:val="00296F51"/>
    <w:rsid w:val="002A0521"/>
    <w:rsid w:val="002A3774"/>
    <w:rsid w:val="002A4EA1"/>
    <w:rsid w:val="002C0BC1"/>
    <w:rsid w:val="002C3A60"/>
    <w:rsid w:val="002C5E64"/>
    <w:rsid w:val="002D4CAE"/>
    <w:rsid w:val="002D7060"/>
    <w:rsid w:val="002D7193"/>
    <w:rsid w:val="002E1254"/>
    <w:rsid w:val="002F3B5A"/>
    <w:rsid w:val="002F6BF1"/>
    <w:rsid w:val="0030104E"/>
    <w:rsid w:val="003013A9"/>
    <w:rsid w:val="00306AAE"/>
    <w:rsid w:val="00354BB8"/>
    <w:rsid w:val="0035770A"/>
    <w:rsid w:val="00371689"/>
    <w:rsid w:val="00382426"/>
    <w:rsid w:val="00383957"/>
    <w:rsid w:val="00384411"/>
    <w:rsid w:val="00387C9A"/>
    <w:rsid w:val="003915BC"/>
    <w:rsid w:val="003925E0"/>
    <w:rsid w:val="0039797B"/>
    <w:rsid w:val="003A36AA"/>
    <w:rsid w:val="003B0237"/>
    <w:rsid w:val="003B5FFB"/>
    <w:rsid w:val="003B6356"/>
    <w:rsid w:val="003C7A95"/>
    <w:rsid w:val="003D3196"/>
    <w:rsid w:val="003E67FE"/>
    <w:rsid w:val="003E77F1"/>
    <w:rsid w:val="003F313C"/>
    <w:rsid w:val="003F4E30"/>
    <w:rsid w:val="00403F71"/>
    <w:rsid w:val="004113F2"/>
    <w:rsid w:val="004242CF"/>
    <w:rsid w:val="00427F31"/>
    <w:rsid w:val="0043071A"/>
    <w:rsid w:val="00442BF9"/>
    <w:rsid w:val="00442DD3"/>
    <w:rsid w:val="00444AAA"/>
    <w:rsid w:val="00450872"/>
    <w:rsid w:val="00453B9D"/>
    <w:rsid w:val="00456088"/>
    <w:rsid w:val="00456348"/>
    <w:rsid w:val="00463731"/>
    <w:rsid w:val="00464F01"/>
    <w:rsid w:val="00484213"/>
    <w:rsid w:val="00486805"/>
    <w:rsid w:val="00486989"/>
    <w:rsid w:val="0049387A"/>
    <w:rsid w:val="00494F02"/>
    <w:rsid w:val="004A36E8"/>
    <w:rsid w:val="004B4793"/>
    <w:rsid w:val="004D0586"/>
    <w:rsid w:val="004E0B23"/>
    <w:rsid w:val="004E48C5"/>
    <w:rsid w:val="004E4C83"/>
    <w:rsid w:val="004E5C07"/>
    <w:rsid w:val="004F0177"/>
    <w:rsid w:val="004F4601"/>
    <w:rsid w:val="00500B4E"/>
    <w:rsid w:val="00501DBB"/>
    <w:rsid w:val="00505DA0"/>
    <w:rsid w:val="005224C6"/>
    <w:rsid w:val="00522925"/>
    <w:rsid w:val="00523E2D"/>
    <w:rsid w:val="00527294"/>
    <w:rsid w:val="00535880"/>
    <w:rsid w:val="00546EB3"/>
    <w:rsid w:val="00557C96"/>
    <w:rsid w:val="00560583"/>
    <w:rsid w:val="005606F7"/>
    <w:rsid w:val="00584286"/>
    <w:rsid w:val="005B5C28"/>
    <w:rsid w:val="005B61F0"/>
    <w:rsid w:val="005B7EB7"/>
    <w:rsid w:val="00611310"/>
    <w:rsid w:val="00611BE3"/>
    <w:rsid w:val="00616F0A"/>
    <w:rsid w:val="00617890"/>
    <w:rsid w:val="00620E18"/>
    <w:rsid w:val="0063247E"/>
    <w:rsid w:val="006442B9"/>
    <w:rsid w:val="00646392"/>
    <w:rsid w:val="00651A8A"/>
    <w:rsid w:val="006543D4"/>
    <w:rsid w:val="00675296"/>
    <w:rsid w:val="00677078"/>
    <w:rsid w:val="006810DC"/>
    <w:rsid w:val="00682F13"/>
    <w:rsid w:val="00690E05"/>
    <w:rsid w:val="006A726B"/>
    <w:rsid w:val="006B00DB"/>
    <w:rsid w:val="006B27A9"/>
    <w:rsid w:val="006B3861"/>
    <w:rsid w:val="006C3679"/>
    <w:rsid w:val="006C56DF"/>
    <w:rsid w:val="006C7E76"/>
    <w:rsid w:val="006D335F"/>
    <w:rsid w:val="006E3C42"/>
    <w:rsid w:val="006E410F"/>
    <w:rsid w:val="006E51F1"/>
    <w:rsid w:val="006E7E39"/>
    <w:rsid w:val="00704A2F"/>
    <w:rsid w:val="00711F95"/>
    <w:rsid w:val="00712EC5"/>
    <w:rsid w:val="0072702E"/>
    <w:rsid w:val="00733391"/>
    <w:rsid w:val="007360CB"/>
    <w:rsid w:val="007421A9"/>
    <w:rsid w:val="00756074"/>
    <w:rsid w:val="0076204E"/>
    <w:rsid w:val="0076329C"/>
    <w:rsid w:val="00770B97"/>
    <w:rsid w:val="00771B06"/>
    <w:rsid w:val="00772566"/>
    <w:rsid w:val="007778DF"/>
    <w:rsid w:val="00795792"/>
    <w:rsid w:val="007B36B7"/>
    <w:rsid w:val="007E2DCF"/>
    <w:rsid w:val="007F2E3F"/>
    <w:rsid w:val="007F704A"/>
    <w:rsid w:val="00814A2A"/>
    <w:rsid w:val="00820500"/>
    <w:rsid w:val="008241C5"/>
    <w:rsid w:val="00825420"/>
    <w:rsid w:val="00825AD3"/>
    <w:rsid w:val="00831BA5"/>
    <w:rsid w:val="008443C0"/>
    <w:rsid w:val="00845E45"/>
    <w:rsid w:val="00850591"/>
    <w:rsid w:val="00851AA7"/>
    <w:rsid w:val="00851DDD"/>
    <w:rsid w:val="00852E0D"/>
    <w:rsid w:val="0087514D"/>
    <w:rsid w:val="00885298"/>
    <w:rsid w:val="008A0580"/>
    <w:rsid w:val="008A3FCC"/>
    <w:rsid w:val="008B02F4"/>
    <w:rsid w:val="008B2ECA"/>
    <w:rsid w:val="008B43CF"/>
    <w:rsid w:val="008C6224"/>
    <w:rsid w:val="008D045D"/>
    <w:rsid w:val="008D16D5"/>
    <w:rsid w:val="008E0DC3"/>
    <w:rsid w:val="008F2CBB"/>
    <w:rsid w:val="0090045F"/>
    <w:rsid w:val="00904423"/>
    <w:rsid w:val="009217E6"/>
    <w:rsid w:val="00921B6D"/>
    <w:rsid w:val="00922D76"/>
    <w:rsid w:val="009264A3"/>
    <w:rsid w:val="00926C68"/>
    <w:rsid w:val="0093185B"/>
    <w:rsid w:val="00933D63"/>
    <w:rsid w:val="0094380A"/>
    <w:rsid w:val="00946FC1"/>
    <w:rsid w:val="00963B47"/>
    <w:rsid w:val="00966964"/>
    <w:rsid w:val="0097353D"/>
    <w:rsid w:val="00995D22"/>
    <w:rsid w:val="009A1EBD"/>
    <w:rsid w:val="009B6217"/>
    <w:rsid w:val="009B7261"/>
    <w:rsid w:val="009C3872"/>
    <w:rsid w:val="009C3F05"/>
    <w:rsid w:val="009C6225"/>
    <w:rsid w:val="009C6B1B"/>
    <w:rsid w:val="009D13C9"/>
    <w:rsid w:val="009E3FA9"/>
    <w:rsid w:val="009E6B08"/>
    <w:rsid w:val="009E7038"/>
    <w:rsid w:val="009F36D9"/>
    <w:rsid w:val="00A034C1"/>
    <w:rsid w:val="00A03FF0"/>
    <w:rsid w:val="00A1007A"/>
    <w:rsid w:val="00A11B8B"/>
    <w:rsid w:val="00A153F5"/>
    <w:rsid w:val="00A1562E"/>
    <w:rsid w:val="00A2406A"/>
    <w:rsid w:val="00A26B39"/>
    <w:rsid w:val="00A26F76"/>
    <w:rsid w:val="00A36821"/>
    <w:rsid w:val="00A44D69"/>
    <w:rsid w:val="00A45F25"/>
    <w:rsid w:val="00A55C0D"/>
    <w:rsid w:val="00A5740C"/>
    <w:rsid w:val="00A60DF4"/>
    <w:rsid w:val="00A82E27"/>
    <w:rsid w:val="00A87BBB"/>
    <w:rsid w:val="00A91D9C"/>
    <w:rsid w:val="00A9286D"/>
    <w:rsid w:val="00A96886"/>
    <w:rsid w:val="00AA0421"/>
    <w:rsid w:val="00AB50EA"/>
    <w:rsid w:val="00AB549A"/>
    <w:rsid w:val="00AC0BA6"/>
    <w:rsid w:val="00AD52A0"/>
    <w:rsid w:val="00AE3D7C"/>
    <w:rsid w:val="00AE5CB9"/>
    <w:rsid w:val="00AF1E59"/>
    <w:rsid w:val="00B0183A"/>
    <w:rsid w:val="00B05AB0"/>
    <w:rsid w:val="00B12245"/>
    <w:rsid w:val="00B2198C"/>
    <w:rsid w:val="00B3097E"/>
    <w:rsid w:val="00B30E65"/>
    <w:rsid w:val="00B41DA1"/>
    <w:rsid w:val="00B41E41"/>
    <w:rsid w:val="00B462F4"/>
    <w:rsid w:val="00B54D4B"/>
    <w:rsid w:val="00B65AED"/>
    <w:rsid w:val="00B65E30"/>
    <w:rsid w:val="00B75CF0"/>
    <w:rsid w:val="00B85B8D"/>
    <w:rsid w:val="00B93387"/>
    <w:rsid w:val="00B935DA"/>
    <w:rsid w:val="00BA1AA3"/>
    <w:rsid w:val="00BA432B"/>
    <w:rsid w:val="00BA66F1"/>
    <w:rsid w:val="00BB6368"/>
    <w:rsid w:val="00BC08F3"/>
    <w:rsid w:val="00BC3A79"/>
    <w:rsid w:val="00BE4CE6"/>
    <w:rsid w:val="00BE68D0"/>
    <w:rsid w:val="00BE7634"/>
    <w:rsid w:val="00BF4F55"/>
    <w:rsid w:val="00C03792"/>
    <w:rsid w:val="00C27DD8"/>
    <w:rsid w:val="00C35433"/>
    <w:rsid w:val="00C42E45"/>
    <w:rsid w:val="00C44736"/>
    <w:rsid w:val="00C517E2"/>
    <w:rsid w:val="00C55D83"/>
    <w:rsid w:val="00C60E3F"/>
    <w:rsid w:val="00C6228B"/>
    <w:rsid w:val="00C76751"/>
    <w:rsid w:val="00C82FCE"/>
    <w:rsid w:val="00C8647A"/>
    <w:rsid w:val="00CA24FC"/>
    <w:rsid w:val="00CB50F6"/>
    <w:rsid w:val="00CC06AA"/>
    <w:rsid w:val="00CC22F5"/>
    <w:rsid w:val="00CC5B66"/>
    <w:rsid w:val="00CD0B7A"/>
    <w:rsid w:val="00CD787D"/>
    <w:rsid w:val="00CE32E5"/>
    <w:rsid w:val="00CE3577"/>
    <w:rsid w:val="00CE4D6D"/>
    <w:rsid w:val="00CF7C7C"/>
    <w:rsid w:val="00D01678"/>
    <w:rsid w:val="00D0399F"/>
    <w:rsid w:val="00D10BB9"/>
    <w:rsid w:val="00D14A3D"/>
    <w:rsid w:val="00D24AB1"/>
    <w:rsid w:val="00D34805"/>
    <w:rsid w:val="00D36DAF"/>
    <w:rsid w:val="00D45F82"/>
    <w:rsid w:val="00D46133"/>
    <w:rsid w:val="00D542E9"/>
    <w:rsid w:val="00D55318"/>
    <w:rsid w:val="00D60287"/>
    <w:rsid w:val="00D71CF3"/>
    <w:rsid w:val="00D72C98"/>
    <w:rsid w:val="00D90A72"/>
    <w:rsid w:val="00D9401C"/>
    <w:rsid w:val="00DA01EC"/>
    <w:rsid w:val="00DA28AA"/>
    <w:rsid w:val="00DA6C5A"/>
    <w:rsid w:val="00DC49C9"/>
    <w:rsid w:val="00DD04CB"/>
    <w:rsid w:val="00DD4FA1"/>
    <w:rsid w:val="00DE33FF"/>
    <w:rsid w:val="00DF3521"/>
    <w:rsid w:val="00E147E5"/>
    <w:rsid w:val="00E17EC0"/>
    <w:rsid w:val="00E23CB1"/>
    <w:rsid w:val="00E23E3B"/>
    <w:rsid w:val="00E30134"/>
    <w:rsid w:val="00E30624"/>
    <w:rsid w:val="00E32C00"/>
    <w:rsid w:val="00E35269"/>
    <w:rsid w:val="00E500F1"/>
    <w:rsid w:val="00E56F94"/>
    <w:rsid w:val="00E63027"/>
    <w:rsid w:val="00E72F6F"/>
    <w:rsid w:val="00E74937"/>
    <w:rsid w:val="00E82CC4"/>
    <w:rsid w:val="00E83DB8"/>
    <w:rsid w:val="00E8464A"/>
    <w:rsid w:val="00E85CCF"/>
    <w:rsid w:val="00E91FEB"/>
    <w:rsid w:val="00EA0BA3"/>
    <w:rsid w:val="00EA1BAE"/>
    <w:rsid w:val="00EA4AA7"/>
    <w:rsid w:val="00EC1B49"/>
    <w:rsid w:val="00EC658E"/>
    <w:rsid w:val="00EC72A2"/>
    <w:rsid w:val="00ED6DBA"/>
    <w:rsid w:val="00EF012E"/>
    <w:rsid w:val="00EF4873"/>
    <w:rsid w:val="00F03302"/>
    <w:rsid w:val="00F12D16"/>
    <w:rsid w:val="00F33E08"/>
    <w:rsid w:val="00F44172"/>
    <w:rsid w:val="00F46AFF"/>
    <w:rsid w:val="00F52F93"/>
    <w:rsid w:val="00F54029"/>
    <w:rsid w:val="00F552AF"/>
    <w:rsid w:val="00F559CE"/>
    <w:rsid w:val="00F625B4"/>
    <w:rsid w:val="00F63508"/>
    <w:rsid w:val="00F7074D"/>
    <w:rsid w:val="00F71C80"/>
    <w:rsid w:val="00F73A49"/>
    <w:rsid w:val="00F8384D"/>
    <w:rsid w:val="00F86B3E"/>
    <w:rsid w:val="00F86FC7"/>
    <w:rsid w:val="00F967E8"/>
    <w:rsid w:val="00FA0E82"/>
    <w:rsid w:val="00FA76FC"/>
    <w:rsid w:val="00FC09EB"/>
    <w:rsid w:val="00FC42CC"/>
    <w:rsid w:val="00FC4AD0"/>
    <w:rsid w:val="00FD2A34"/>
    <w:rsid w:val="00FE38B3"/>
    <w:rsid w:val="00FE419B"/>
    <w:rsid w:val="00FE6099"/>
    <w:rsid w:val="00FF65C8"/>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182C"/>
  <w15:docId w15:val="{CDB376E7-824E-413D-ABB1-E5AD28FE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F0"/>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A91D9C"/>
    <w:pPr>
      <w:keepNext/>
      <w:widowControl w:val="0"/>
      <w:suppressAutoHyphens/>
      <w:ind w:left="1440" w:firstLine="72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character" w:customStyle="1" w:styleId="Heading2Char">
    <w:name w:val="Heading 2 Char"/>
    <w:basedOn w:val="DefaultParagraphFont"/>
    <w:link w:val="Heading2"/>
    <w:rsid w:val="00A91D9C"/>
    <w:rPr>
      <w:rFonts w:ascii="Times New Roman" w:eastAsia="Times New Roman" w:hAnsi="Times New Roman" w:cs="Times New Roman"/>
      <w:b/>
      <w:sz w:val="28"/>
      <w:szCs w:val="20"/>
      <w:lang w:val="ro-RO"/>
    </w:rPr>
  </w:style>
  <w:style w:type="paragraph" w:styleId="ListParagraph">
    <w:name w:val="List Paragraph"/>
    <w:basedOn w:val="Normal"/>
    <w:uiPriority w:val="34"/>
    <w:qFormat/>
    <w:rsid w:val="00A91D9C"/>
    <w:pPr>
      <w:spacing w:after="200" w:line="276" w:lineRule="auto"/>
      <w:ind w:left="720"/>
      <w:contextualSpacing/>
    </w:pPr>
  </w:style>
  <w:style w:type="paragraph" w:styleId="Subtitle">
    <w:name w:val="Subtitle"/>
    <w:basedOn w:val="Normal"/>
    <w:next w:val="Normal"/>
    <w:link w:val="SubtitleChar"/>
    <w:uiPriority w:val="11"/>
    <w:qFormat/>
    <w:rsid w:val="00A91D9C"/>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91D9C"/>
    <w:rPr>
      <w:rFonts w:asciiTheme="majorHAnsi" w:eastAsiaTheme="majorEastAsia" w:hAnsiTheme="majorHAnsi" w:cstheme="majorBidi"/>
      <w:i/>
      <w:iCs/>
      <w:color w:val="4472C4" w:themeColor="accent1"/>
      <w:spacing w:val="15"/>
      <w:sz w:val="24"/>
      <w:szCs w:val="24"/>
    </w:rPr>
  </w:style>
  <w:style w:type="paragraph" w:customStyle="1" w:styleId="CharCaracterCaracterCharCaracterCaracterCharCaracterCaracterCharCaracterCaracter">
    <w:name w:val="Char Caracter Caracter Char Caracter Caracter Char Caracter Caracter Char Caracter Caracter"/>
    <w:basedOn w:val="Normal"/>
    <w:rsid w:val="00A91D9C"/>
    <w:rPr>
      <w:lang w:val="pl-PL" w:eastAsia="pl-PL"/>
    </w:rPr>
  </w:style>
  <w:style w:type="paragraph" w:styleId="BodyText">
    <w:name w:val="Body Text"/>
    <w:basedOn w:val="Normal"/>
    <w:link w:val="BodyTextChar"/>
    <w:rsid w:val="00A91D9C"/>
    <w:pPr>
      <w:suppressAutoHyphens/>
      <w:jc w:val="both"/>
    </w:pPr>
    <w:rPr>
      <w:sz w:val="28"/>
      <w:szCs w:val="20"/>
    </w:rPr>
  </w:style>
  <w:style w:type="character" w:customStyle="1" w:styleId="BodyTextChar">
    <w:name w:val="Body Text Char"/>
    <w:basedOn w:val="DefaultParagraphFont"/>
    <w:link w:val="BodyText"/>
    <w:rsid w:val="00A91D9C"/>
    <w:rPr>
      <w:rFonts w:ascii="Times New Roman" w:eastAsia="Times New Roman" w:hAnsi="Times New Roman" w:cs="Times New Roman"/>
      <w:sz w:val="28"/>
      <w:szCs w:val="20"/>
      <w:lang w:val="ro-RO"/>
    </w:rPr>
  </w:style>
  <w:style w:type="paragraph" w:customStyle="1" w:styleId="BodyText21">
    <w:name w:val="Body Text 21"/>
    <w:basedOn w:val="Normal"/>
    <w:rsid w:val="00A91D9C"/>
    <w:pPr>
      <w:suppressAutoHyphens/>
    </w:pPr>
    <w:rPr>
      <w:sz w:val="28"/>
      <w:szCs w:val="20"/>
    </w:rPr>
  </w:style>
  <w:style w:type="paragraph" w:styleId="BodyTextIndent2">
    <w:name w:val="Body Text Indent 2"/>
    <w:basedOn w:val="Normal"/>
    <w:link w:val="BodyTextIndent2Char"/>
    <w:rsid w:val="00A91D9C"/>
    <w:pPr>
      <w:spacing w:after="120" w:line="480" w:lineRule="auto"/>
      <w:ind w:left="283"/>
    </w:pPr>
    <w:rPr>
      <w:sz w:val="20"/>
      <w:szCs w:val="20"/>
    </w:rPr>
  </w:style>
  <w:style w:type="character" w:customStyle="1" w:styleId="BodyTextIndent2Char">
    <w:name w:val="Body Text Indent 2 Char"/>
    <w:basedOn w:val="DefaultParagraphFont"/>
    <w:link w:val="BodyTextIndent2"/>
    <w:rsid w:val="00A91D9C"/>
    <w:rPr>
      <w:rFonts w:ascii="Times New Roman" w:eastAsia="Times New Roman" w:hAnsi="Times New Roman" w:cs="Times New Roman"/>
      <w:sz w:val="20"/>
      <w:szCs w:val="20"/>
      <w:lang w:val="ro-RO"/>
    </w:rPr>
  </w:style>
  <w:style w:type="paragraph" w:customStyle="1" w:styleId="CharCaracterCaracterCharCaracterCaracterCharCaracterCaracterCharCaracterCaracter0">
    <w:name w:val="Char Caracter Caracter Char Caracter Caracter Char Caracter Caracter Char Caracter Caracter"/>
    <w:basedOn w:val="Normal"/>
    <w:rsid w:val="00B75CF0"/>
    <w:rPr>
      <w:lang w:val="pl-PL" w:eastAsia="pl-PL"/>
    </w:rPr>
  </w:style>
  <w:style w:type="paragraph" w:styleId="NoSpacing">
    <w:name w:val="No Spacing"/>
    <w:uiPriority w:val="1"/>
    <w:qFormat/>
    <w:rsid w:val="00BC08F3"/>
    <w:pPr>
      <w:spacing w:after="0" w:line="240" w:lineRule="auto"/>
    </w:pPr>
    <w:rPr>
      <w:rFonts w:ascii="Times New Roman" w:eastAsia="Calibri" w:hAnsi="Times New Roman" w:cs="Times New Roman"/>
      <w:sz w:val="24"/>
    </w:rPr>
  </w:style>
  <w:style w:type="paragraph" w:styleId="PlainText">
    <w:name w:val="Plain Text"/>
    <w:basedOn w:val="Normal"/>
    <w:link w:val="PlainTextChar"/>
    <w:rsid w:val="00BC08F3"/>
    <w:rPr>
      <w:rFonts w:ascii="Courier New" w:hAnsi="Courier New"/>
      <w:sz w:val="20"/>
      <w:szCs w:val="20"/>
    </w:rPr>
  </w:style>
  <w:style w:type="character" w:customStyle="1" w:styleId="PlainTextChar">
    <w:name w:val="Plain Text Char"/>
    <w:basedOn w:val="DefaultParagraphFont"/>
    <w:link w:val="PlainText"/>
    <w:rsid w:val="00BC08F3"/>
    <w:rPr>
      <w:rFonts w:ascii="Courier New" w:eastAsia="Times New Roman" w:hAnsi="Courier New" w:cs="Times New Roman"/>
      <w:sz w:val="20"/>
      <w:szCs w:val="20"/>
      <w:lang w:val="ro-RO"/>
    </w:rPr>
  </w:style>
  <w:style w:type="paragraph" w:styleId="NormalWeb">
    <w:name w:val="Normal (Web)"/>
    <w:basedOn w:val="Normal"/>
    <w:link w:val="NormalWebChar"/>
    <w:rsid w:val="00A2406A"/>
    <w:pPr>
      <w:spacing w:before="100" w:beforeAutospacing="1" w:after="100" w:afterAutospacing="1"/>
    </w:pPr>
    <w:rPr>
      <w:lang w:val="en-US"/>
    </w:rPr>
  </w:style>
  <w:style w:type="character" w:customStyle="1" w:styleId="NormalWebChar">
    <w:name w:val="Normal (Web) Char"/>
    <w:link w:val="NormalWeb"/>
    <w:rsid w:val="00A240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05424">
      <w:bodyDiv w:val="1"/>
      <w:marLeft w:val="0"/>
      <w:marRight w:val="0"/>
      <w:marTop w:val="0"/>
      <w:marBottom w:val="0"/>
      <w:divBdr>
        <w:top w:val="none" w:sz="0" w:space="0" w:color="auto"/>
        <w:left w:val="none" w:sz="0" w:space="0" w:color="auto"/>
        <w:bottom w:val="none" w:sz="0" w:space="0" w:color="auto"/>
        <w:right w:val="none" w:sz="0" w:space="0" w:color="auto"/>
      </w:divBdr>
      <w:divsChild>
        <w:div w:id="1108549546">
          <w:marLeft w:val="0"/>
          <w:marRight w:val="0"/>
          <w:marTop w:val="0"/>
          <w:marBottom w:val="0"/>
          <w:divBdr>
            <w:top w:val="none" w:sz="0" w:space="0" w:color="auto"/>
            <w:left w:val="none" w:sz="0" w:space="0" w:color="auto"/>
            <w:bottom w:val="none" w:sz="0" w:space="0" w:color="auto"/>
            <w:right w:val="none" w:sz="0" w:space="0" w:color="auto"/>
          </w:divBdr>
        </w:div>
        <w:div w:id="1167483306">
          <w:marLeft w:val="0"/>
          <w:marRight w:val="0"/>
          <w:marTop w:val="0"/>
          <w:marBottom w:val="0"/>
          <w:divBdr>
            <w:top w:val="none" w:sz="0" w:space="0" w:color="auto"/>
            <w:left w:val="none" w:sz="0" w:space="0" w:color="auto"/>
            <w:bottom w:val="none" w:sz="0" w:space="0" w:color="auto"/>
            <w:right w:val="none" w:sz="0" w:space="0" w:color="auto"/>
          </w:divBdr>
        </w:div>
        <w:div w:id="1353848075">
          <w:marLeft w:val="0"/>
          <w:marRight w:val="0"/>
          <w:marTop w:val="0"/>
          <w:marBottom w:val="0"/>
          <w:divBdr>
            <w:top w:val="none" w:sz="0" w:space="0" w:color="auto"/>
            <w:left w:val="none" w:sz="0" w:space="0" w:color="auto"/>
            <w:bottom w:val="none" w:sz="0" w:space="0" w:color="auto"/>
            <w:right w:val="none" w:sz="0" w:space="0" w:color="auto"/>
          </w:divBdr>
        </w:div>
        <w:div w:id="1491947909">
          <w:marLeft w:val="0"/>
          <w:marRight w:val="0"/>
          <w:marTop w:val="0"/>
          <w:marBottom w:val="0"/>
          <w:divBdr>
            <w:top w:val="none" w:sz="0" w:space="0" w:color="auto"/>
            <w:left w:val="none" w:sz="0" w:space="0" w:color="auto"/>
            <w:bottom w:val="none" w:sz="0" w:space="0" w:color="auto"/>
            <w:right w:val="none" w:sz="0" w:space="0" w:color="auto"/>
          </w:divBdr>
        </w:div>
        <w:div w:id="1944458521">
          <w:marLeft w:val="0"/>
          <w:marRight w:val="0"/>
          <w:marTop w:val="0"/>
          <w:marBottom w:val="0"/>
          <w:divBdr>
            <w:top w:val="none" w:sz="0" w:space="0" w:color="auto"/>
            <w:left w:val="none" w:sz="0" w:space="0" w:color="auto"/>
            <w:bottom w:val="none" w:sz="0" w:space="0" w:color="auto"/>
            <w:right w:val="none" w:sz="0" w:space="0" w:color="auto"/>
          </w:divBdr>
        </w:div>
      </w:divsChild>
    </w:div>
    <w:div w:id="19473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adp@primariasm.ro"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6E8F-11F7-4521-A717-0BD634AE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Dan Haiduc</cp:lastModifiedBy>
  <cp:revision>11</cp:revision>
  <cp:lastPrinted>2022-08-02T09:37:00Z</cp:lastPrinted>
  <dcterms:created xsi:type="dcterms:W3CDTF">2022-08-02T09:33:00Z</dcterms:created>
  <dcterms:modified xsi:type="dcterms:W3CDTF">2022-08-04T12:11:00Z</dcterms:modified>
</cp:coreProperties>
</file>